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52"/>
          <w:szCs w:val="16"/>
        </w:rPr>
        <w:alias w:val="Enter Your Name:"/>
        <w:tag w:val="Enter Your Name:"/>
        <w:id w:val="288552880"/>
        <w:placeholder>
          <w:docPart w:val="F3EADAAD8EAD514B9976A7AA8D1A2E8A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3867F968" w14:textId="2B51CEF0" w:rsidR="00391E5D" w:rsidRPr="003F5196" w:rsidRDefault="002C6A83">
          <w:pPr>
            <w:pStyle w:val="Name"/>
            <w:rPr>
              <w:sz w:val="52"/>
              <w:szCs w:val="16"/>
            </w:rPr>
          </w:pPr>
          <w:r>
            <w:rPr>
              <w:sz w:val="52"/>
              <w:szCs w:val="16"/>
            </w:rPr>
            <w:t xml:space="preserve">Trainee </w:t>
          </w:r>
          <w:r w:rsidR="007D4EF7">
            <w:rPr>
              <w:sz w:val="52"/>
              <w:szCs w:val="16"/>
            </w:rPr>
            <w:t>PILOT Award Program 202</w:t>
          </w:r>
          <w:r>
            <w:rPr>
              <w:sz w:val="52"/>
              <w:szCs w:val="16"/>
            </w:rPr>
            <w:t>3</w:t>
          </w:r>
        </w:p>
      </w:sdtContent>
    </w:sdt>
    <w:p w14:paraId="07D7CB26" w14:textId="0BD4502F" w:rsidR="00605994" w:rsidRPr="003F5196" w:rsidRDefault="009C2336">
      <w:pPr>
        <w:pStyle w:val="ContactInfo"/>
        <w:rPr>
          <w:sz w:val="32"/>
          <w:szCs w:val="32"/>
        </w:rPr>
      </w:pPr>
      <w:r>
        <w:rPr>
          <w:sz w:val="32"/>
          <w:szCs w:val="32"/>
        </w:rPr>
        <w:t xml:space="preserve">CFNRE </w:t>
      </w:r>
      <w:r w:rsidR="002C6A83">
        <w:rPr>
          <w:sz w:val="32"/>
          <w:szCs w:val="32"/>
        </w:rPr>
        <w:t xml:space="preserve">Trainee </w:t>
      </w:r>
      <w:r w:rsidR="003F5196" w:rsidRPr="003F5196">
        <w:rPr>
          <w:sz w:val="32"/>
          <w:szCs w:val="32"/>
        </w:rPr>
        <w:t xml:space="preserve">Pilot Grant Proposal Cover </w:t>
      </w:r>
      <w:r w:rsidR="003F5196">
        <w:rPr>
          <w:sz w:val="32"/>
          <w:szCs w:val="32"/>
        </w:rPr>
        <w:t>Page</w:t>
      </w:r>
      <w:r w:rsidR="00B83831" w:rsidRPr="003F5196">
        <w:rPr>
          <w:sz w:val="32"/>
          <w:szCs w:val="32"/>
        </w:rPr>
        <w:t xml:space="preserve"> </w:t>
      </w:r>
      <w:r w:rsidR="003F5196" w:rsidRPr="003F5196">
        <w:rPr>
          <w:sz w:val="32"/>
          <w:szCs w:val="32"/>
        </w:rPr>
        <w:t>202</w:t>
      </w:r>
      <w:r w:rsidR="002C6A83">
        <w:rPr>
          <w:sz w:val="32"/>
          <w:szCs w:val="32"/>
        </w:rPr>
        <w:t>3</w:t>
      </w:r>
    </w:p>
    <w:p w14:paraId="7C992567" w14:textId="173974ED" w:rsidR="00605994" w:rsidRDefault="003F5196">
      <w:pPr>
        <w:pStyle w:val="Date"/>
      </w:pPr>
      <w:r>
        <w:t>Due 15 Ju</w:t>
      </w:r>
      <w:r w:rsidR="00251F6D">
        <w:t>ly</w:t>
      </w:r>
      <w:r>
        <w:t xml:space="preserve"> 202</w:t>
      </w:r>
      <w:r w:rsidR="002C6A83">
        <w:t>3</w:t>
      </w:r>
      <w:bookmarkStart w:id="0" w:name="_GoBack"/>
      <w:bookmarkEnd w:id="0"/>
    </w:p>
    <w:p w14:paraId="29B365D7" w14:textId="74CF021B" w:rsidR="00391E5D" w:rsidRDefault="00056D96" w:rsidP="00391E5D">
      <w:pPr>
        <w:pStyle w:val="Address"/>
      </w:pPr>
      <w:sdt>
        <w:sdtPr>
          <w:alias w:val="Enter Recipient Title:"/>
          <w:tag w:val="Enter Recipient Title:"/>
          <w:id w:val="-948539113"/>
          <w:placeholder>
            <w:docPart w:val="D383C72E495D9B41A31F21A2C8C0FE7C"/>
          </w:placeholder>
          <w:temporary/>
          <w:showingPlcHdr/>
          <w15:appearance w15:val="hidden"/>
        </w:sdtPr>
        <w:sdtEndPr/>
        <w:sdtContent>
          <w:r w:rsidR="00391E5D">
            <w:t>Title</w:t>
          </w:r>
        </w:sdtContent>
      </w:sdt>
      <w:r w:rsidR="003F5196">
        <w:t xml:space="preserve"> of Project:   </w:t>
      </w:r>
    </w:p>
    <w:p w14:paraId="6256C3EB" w14:textId="031B6E21" w:rsidR="00391E5D" w:rsidRDefault="003F5196" w:rsidP="00391E5D">
      <w:pPr>
        <w:pStyle w:val="Address"/>
      </w:pPr>
      <w:r>
        <w:t xml:space="preserve">PI Names:       </w:t>
      </w:r>
    </w:p>
    <w:p w14:paraId="35A6EDE8" w14:textId="19514AF1" w:rsidR="00605994" w:rsidRDefault="003F5196" w:rsidP="00391E5D">
      <w:pPr>
        <w:pStyle w:val="Address"/>
      </w:pPr>
      <w:r>
        <w:t xml:space="preserve">Departments: </w:t>
      </w:r>
    </w:p>
    <w:p w14:paraId="5EB4B593" w14:textId="0A80ADEA" w:rsidR="003F5196" w:rsidRDefault="003F5196" w:rsidP="00391E5D">
      <w:pPr>
        <w:pStyle w:val="Address"/>
      </w:pPr>
      <w:r>
        <w:t>Amount Requested:</w:t>
      </w:r>
    </w:p>
    <w:p w14:paraId="5CFF185B" w14:textId="5D63EB43" w:rsidR="003F5196" w:rsidRDefault="003F5196" w:rsidP="00391E5D">
      <w:pPr>
        <w:pStyle w:val="Address"/>
      </w:pPr>
    </w:p>
    <w:p w14:paraId="6001A775" w14:textId="70297ECF" w:rsidR="00605994" w:rsidRDefault="003F5196">
      <w:pPr>
        <w:pStyle w:val="Salutation"/>
      </w:pPr>
      <w:r>
        <w:t>Summary (</w:t>
      </w:r>
      <w:r w:rsidRPr="003F5196">
        <w:rPr>
          <w:u w:val="single"/>
        </w:rPr>
        <w:t>&lt;</w:t>
      </w:r>
      <w:r>
        <w:t>100 words)</w:t>
      </w:r>
    </w:p>
    <w:p w14:paraId="2F03C411" w14:textId="4B66A8DE" w:rsidR="00605994" w:rsidRDefault="00605994" w:rsidP="003F5196"/>
    <w:sectPr w:rsidR="0060599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3946" w14:textId="77777777" w:rsidR="00056D96" w:rsidRDefault="00056D96">
      <w:pPr>
        <w:spacing w:after="0" w:line="240" w:lineRule="auto"/>
      </w:pPr>
      <w:r>
        <w:separator/>
      </w:r>
    </w:p>
  </w:endnote>
  <w:endnote w:type="continuationSeparator" w:id="0">
    <w:p w14:paraId="71CB30B5" w14:textId="77777777" w:rsidR="00056D96" w:rsidRDefault="000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C1825" w14:textId="3631A124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6D7A" w14:textId="77777777" w:rsidR="009C2336" w:rsidRPr="009C2336" w:rsidRDefault="009C2336" w:rsidP="007D4EF7">
    <w:pPr>
      <w:rPr>
        <w:sz w:val="22"/>
      </w:rPr>
    </w:pPr>
    <w:r w:rsidRPr="009C2336">
      <w:rPr>
        <w:sz w:val="22"/>
      </w:rPr>
      <w:t>CFNRE Pilot Award Program</w:t>
    </w:r>
  </w:p>
  <w:p w14:paraId="27D2EAC5" w14:textId="57FD3210" w:rsidR="007D4EF7" w:rsidRDefault="007D4EF7" w:rsidP="007D4EF7">
    <w:r w:rsidRPr="003F5196">
      <w:rPr>
        <w:noProof/>
        <w:lang w:eastAsia="en-US"/>
      </w:rPr>
      <w:drawing>
        <wp:inline distT="0" distB="0" distL="0" distR="0" wp14:anchorId="54B1A78E" wp14:editId="3E75E228">
          <wp:extent cx="679450" cy="391683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86" cy="410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196">
      <w:t xml:space="preserve"> </w:t>
    </w:r>
    <w:r>
      <w:t xml:space="preserve">Center for Foundational Neuroscience Research and Education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E80E" w14:textId="77777777" w:rsidR="00056D96" w:rsidRDefault="00056D96">
      <w:pPr>
        <w:spacing w:after="0" w:line="240" w:lineRule="auto"/>
      </w:pPr>
      <w:r>
        <w:separator/>
      </w:r>
    </w:p>
  </w:footnote>
  <w:footnote w:type="continuationSeparator" w:id="0">
    <w:p w14:paraId="51AC49C4" w14:textId="77777777" w:rsidR="00056D96" w:rsidRDefault="0005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C0E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03D16C" wp14:editId="3C860C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521FB0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B03D16C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D521FB0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3F447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DA7E141" wp14:editId="2C79878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B6960B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DA7E141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1B6960B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96"/>
    <w:rsid w:val="00056D96"/>
    <w:rsid w:val="00251F6D"/>
    <w:rsid w:val="002A7B9F"/>
    <w:rsid w:val="002C6A83"/>
    <w:rsid w:val="003038D9"/>
    <w:rsid w:val="0035414F"/>
    <w:rsid w:val="00391E5D"/>
    <w:rsid w:val="003F5196"/>
    <w:rsid w:val="005F48D1"/>
    <w:rsid w:val="00605994"/>
    <w:rsid w:val="00657397"/>
    <w:rsid w:val="0072391F"/>
    <w:rsid w:val="007D4EF7"/>
    <w:rsid w:val="00803325"/>
    <w:rsid w:val="009C2336"/>
    <w:rsid w:val="009D0C78"/>
    <w:rsid w:val="00B8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B54A2"/>
  <w15:chartTrackingRefBased/>
  <w15:docId w15:val="{DCF96984-1980-9246-9627-120B3986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ADAAD8EAD514B9976A7AA8D1A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78DC-DDB6-C641-BEC3-19706DA7AC54}"/>
      </w:docPartPr>
      <w:docPartBody>
        <w:p w:rsidR="00A965C1" w:rsidRDefault="0059296A">
          <w:pPr>
            <w:pStyle w:val="F3EADAAD8EAD514B9976A7AA8D1A2E8A"/>
          </w:pPr>
          <w:r>
            <w:t>Your Name</w:t>
          </w:r>
        </w:p>
      </w:docPartBody>
    </w:docPart>
    <w:docPart>
      <w:docPartPr>
        <w:name w:val="D383C72E495D9B41A31F21A2C8C0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C7C9-E830-3443-88E5-60B46CA6E8DF}"/>
      </w:docPartPr>
      <w:docPartBody>
        <w:p w:rsidR="00A965C1" w:rsidRDefault="0059296A">
          <w:pPr>
            <w:pStyle w:val="D383C72E495D9B41A31F21A2C8C0FE7C"/>
          </w:pPr>
          <w: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6A"/>
    <w:rsid w:val="0059296A"/>
    <w:rsid w:val="00700256"/>
    <w:rsid w:val="00883E6F"/>
    <w:rsid w:val="009E65AD"/>
    <w:rsid w:val="00A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ADAAD8EAD514B9976A7AA8D1A2E8A">
    <w:name w:val="F3EADAAD8EAD514B9976A7AA8D1A2E8A"/>
  </w:style>
  <w:style w:type="paragraph" w:customStyle="1" w:styleId="F4DBC4C200C7FF429CEB05A2FF5C55BB">
    <w:name w:val="F4DBC4C200C7FF429CEB05A2FF5C55BB"/>
  </w:style>
  <w:style w:type="paragraph" w:customStyle="1" w:styleId="9FCC9E3875C63947A0ED7494F06128E1">
    <w:name w:val="9FCC9E3875C63947A0ED7494F06128E1"/>
  </w:style>
  <w:style w:type="paragraph" w:customStyle="1" w:styleId="72E6C052AB2577498084865BDE7EED87">
    <w:name w:val="72E6C052AB2577498084865BDE7EED87"/>
  </w:style>
  <w:style w:type="paragraph" w:customStyle="1" w:styleId="C5D52FC6D7300346BC7EA4DA3869381C">
    <w:name w:val="C5D52FC6D7300346BC7EA4DA3869381C"/>
  </w:style>
  <w:style w:type="paragraph" w:customStyle="1" w:styleId="7B0E114C26C8BC46A5476B84996EC487">
    <w:name w:val="7B0E114C26C8BC46A5476B84996EC487"/>
  </w:style>
  <w:style w:type="paragraph" w:customStyle="1" w:styleId="D383C72E495D9B41A31F21A2C8C0FE7C">
    <w:name w:val="D383C72E495D9B41A31F21A2C8C0FE7C"/>
  </w:style>
  <w:style w:type="paragraph" w:customStyle="1" w:styleId="0C42413FA96A0D4587150C0C90C99CEF">
    <w:name w:val="0C42413FA96A0D4587150C0C90C99CEF"/>
  </w:style>
  <w:style w:type="paragraph" w:customStyle="1" w:styleId="940F77C6DF985048B32F68474A20C75F">
    <w:name w:val="940F77C6DF985048B32F68474A20C75F"/>
  </w:style>
  <w:style w:type="paragraph" w:customStyle="1" w:styleId="8017E33F8964E442A20B0593B2E6335F">
    <w:name w:val="8017E33F8964E442A20B0593B2E6335F"/>
  </w:style>
  <w:style w:type="paragraph" w:customStyle="1" w:styleId="EAC4AB9CC4DE7F48B635FAB0090ECCA2">
    <w:name w:val="EAC4AB9CC4DE7F48B635FAB0090ECCA2"/>
  </w:style>
  <w:style w:type="paragraph" w:customStyle="1" w:styleId="AD00F6C8BA615C4E98D63F9F8F3706D2">
    <w:name w:val="AD00F6C8BA615C4E98D63F9F8F3706D2"/>
  </w:style>
  <w:style w:type="paragraph" w:customStyle="1" w:styleId="28DE52AAA8EAE7488B87DAADFB31E437">
    <w:name w:val="28DE52AAA8EAE7488B87DAADFB31E437"/>
  </w:style>
  <w:style w:type="paragraph" w:customStyle="1" w:styleId="BAD82CC5D0C4428D9CD38A30ECD7AB82">
    <w:name w:val="BAD82CC5D0C4428D9CD38A30ECD7AB82"/>
    <w:rsid w:val="00A965C1"/>
    <w:pPr>
      <w:spacing w:after="160" w:line="259" w:lineRule="auto"/>
    </w:pPr>
    <w:rPr>
      <w:sz w:val="22"/>
      <w:szCs w:val="22"/>
    </w:rPr>
  </w:style>
  <w:style w:type="paragraph" w:customStyle="1" w:styleId="5A904AC04A8B43A0A99851E44BAA23E2">
    <w:name w:val="5A904AC04A8B43A0A99851E44BAA23E2"/>
    <w:rsid w:val="00A965C1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Trainee PILOT Award Program 2023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Randy</dc:creator>
  <cp:keywords/>
  <dc:description/>
  <cp:lastModifiedBy>Rohn, Becca</cp:lastModifiedBy>
  <cp:revision>5</cp:revision>
  <dcterms:created xsi:type="dcterms:W3CDTF">2021-05-13T16:52:00Z</dcterms:created>
  <dcterms:modified xsi:type="dcterms:W3CDTF">2023-03-29T19:40:00Z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