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52"/>
          <w:szCs w:val="16"/>
        </w:rPr>
        <w:alias w:val="Enter Your Name:"/>
        <w:tag w:val="Enter Your Name:"/>
        <w:id w:val="288552880"/>
        <w:placeholder>
          <w:docPart w:val="F3EADAAD8EAD514B9976A7AA8D1A2E8A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3867F968" w14:textId="7C6C034C" w:rsidR="00391E5D" w:rsidRPr="003F5196" w:rsidRDefault="00FA0203">
          <w:pPr>
            <w:pStyle w:val="Name"/>
            <w:rPr>
              <w:sz w:val="52"/>
              <w:szCs w:val="16"/>
            </w:rPr>
          </w:pPr>
          <w:r>
            <w:rPr>
              <w:sz w:val="52"/>
              <w:szCs w:val="16"/>
            </w:rPr>
            <w:t xml:space="preserve">Trainee </w:t>
          </w:r>
          <w:r w:rsidR="007D4EF7">
            <w:rPr>
              <w:sz w:val="52"/>
              <w:szCs w:val="16"/>
            </w:rPr>
            <w:t>PILOT Award Program 202</w:t>
          </w:r>
          <w:r>
            <w:rPr>
              <w:sz w:val="52"/>
              <w:szCs w:val="16"/>
            </w:rPr>
            <w:t>3</w:t>
          </w:r>
        </w:p>
      </w:sdtContent>
    </w:sdt>
    <w:p w14:paraId="063CEFAB" w14:textId="17B749F1" w:rsidR="006A1869" w:rsidRPr="006A1869" w:rsidRDefault="009C2336" w:rsidP="000C2B82">
      <w:pPr>
        <w:pStyle w:val="ContactInfo"/>
        <w:spacing w:after="0"/>
        <w:rPr>
          <w:sz w:val="15"/>
          <w:szCs w:val="15"/>
        </w:rPr>
      </w:pPr>
      <w:r>
        <w:rPr>
          <w:sz w:val="32"/>
          <w:szCs w:val="32"/>
        </w:rPr>
        <w:t xml:space="preserve">CFNRE </w:t>
      </w:r>
      <w:r w:rsidR="00FA0203">
        <w:rPr>
          <w:sz w:val="32"/>
          <w:szCs w:val="32"/>
        </w:rPr>
        <w:t xml:space="preserve">Trainee </w:t>
      </w:r>
      <w:r w:rsidR="003F5196" w:rsidRPr="003F5196">
        <w:rPr>
          <w:sz w:val="32"/>
          <w:szCs w:val="32"/>
        </w:rPr>
        <w:t xml:space="preserve">Pilot Grant Proposal </w:t>
      </w:r>
      <w:r w:rsidR="000C2B82">
        <w:rPr>
          <w:sz w:val="32"/>
          <w:szCs w:val="32"/>
        </w:rPr>
        <w:t>Budget</w:t>
      </w:r>
      <w:r w:rsidR="00B83831" w:rsidRPr="003F5196">
        <w:rPr>
          <w:sz w:val="32"/>
          <w:szCs w:val="32"/>
        </w:rPr>
        <w:t xml:space="preserve"> </w:t>
      </w:r>
      <w:r w:rsidR="003F5196" w:rsidRPr="003F5196">
        <w:rPr>
          <w:sz w:val="32"/>
          <w:szCs w:val="32"/>
        </w:rPr>
        <w:t>202</w:t>
      </w:r>
      <w:r w:rsidR="00FA0203">
        <w:rPr>
          <w:sz w:val="32"/>
          <w:szCs w:val="32"/>
        </w:rPr>
        <w:t>3</w:t>
      </w:r>
      <w:r w:rsidR="006A1869">
        <w:rPr>
          <w:sz w:val="32"/>
          <w:szCs w:val="32"/>
        </w:rPr>
        <w:br/>
      </w:r>
      <w:r w:rsidR="006A1869">
        <w:rPr>
          <w:sz w:val="15"/>
          <w:szCs w:val="15"/>
        </w:rPr>
        <w:t>*Salaries and travel are not supported by this program.</w:t>
      </w:r>
    </w:p>
    <w:p w14:paraId="2F03C411" w14:textId="191768CE" w:rsidR="00605994" w:rsidRPr="000C2B82" w:rsidRDefault="00605994" w:rsidP="000C2B82">
      <w:pPr>
        <w:pStyle w:val="Date"/>
        <w:spacing w:before="0" w:after="0"/>
        <w:rPr>
          <w:sz w:val="10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0C2B82" w14:paraId="1CA20202" w14:textId="77777777" w:rsidTr="000C2B8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6EB0" w14:textId="0A2E3B8F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17F3" w14:textId="2AAF88B5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2A017" w14:textId="2B1C649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471E4" w14:textId="6EBCD873" w:rsidR="000C2B82" w:rsidRDefault="000C2B82" w:rsidP="005861E7">
            <w:pPr>
              <w:pStyle w:val="Date"/>
              <w:spacing w:before="0" w:after="0"/>
              <w:jc w:val="center"/>
            </w:pPr>
            <w:r>
              <w:t>Total</w:t>
            </w:r>
          </w:p>
        </w:tc>
      </w:tr>
      <w:tr w:rsidR="000C2B82" w14:paraId="362024BD" w14:textId="77777777" w:rsidTr="000C2B8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D9D3" w14:textId="6025554F" w:rsidR="000C2B82" w:rsidRPr="000C2B82" w:rsidRDefault="000C2B82" w:rsidP="005861E7">
            <w:pPr>
              <w:pStyle w:val="Date"/>
              <w:spacing w:before="0" w:after="0"/>
              <w:rPr>
                <w:sz w:val="22"/>
              </w:rPr>
            </w:pPr>
            <w:r>
              <w:rPr>
                <w:sz w:val="22"/>
              </w:rPr>
              <w:t>Animal Costs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837FC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</w:tcPr>
          <w:p w14:paraId="65C8B18F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5F50B442" w14:textId="77777777" w:rsidR="000C2B82" w:rsidRDefault="000C2B82" w:rsidP="005861E7">
            <w:pPr>
              <w:pStyle w:val="Date"/>
              <w:spacing w:before="0" w:after="0"/>
            </w:pPr>
          </w:p>
        </w:tc>
      </w:tr>
      <w:tr w:rsidR="000C2B82" w14:paraId="0FE18DA9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D99D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4F59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CF813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5DCB9" w14:textId="77777777" w:rsidR="000C2B82" w:rsidRDefault="000C2B82" w:rsidP="005861E7">
            <w:pPr>
              <w:pStyle w:val="Date"/>
              <w:spacing w:before="0" w:after="0"/>
              <w:jc w:val="center"/>
            </w:pPr>
            <w:r>
              <w:t>Total</w:t>
            </w:r>
          </w:p>
        </w:tc>
      </w:tr>
      <w:tr w:rsidR="000C2B82" w14:paraId="367859DF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47D0" w14:textId="308ED353" w:rsidR="000C2B82" w:rsidRPr="000C2B82" w:rsidRDefault="000C2B82" w:rsidP="005861E7">
            <w:pPr>
              <w:pStyle w:val="Date"/>
              <w:spacing w:before="0" w:after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3D1F9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</w:tcPr>
          <w:p w14:paraId="1ADB2E60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658EE872" w14:textId="77777777" w:rsidR="000C2B82" w:rsidRDefault="000C2B82" w:rsidP="005861E7">
            <w:pPr>
              <w:pStyle w:val="Date"/>
              <w:spacing w:before="0" w:after="0"/>
            </w:pPr>
          </w:p>
        </w:tc>
      </w:tr>
      <w:tr w:rsidR="000C2B82" w14:paraId="7DCC1BD0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90DB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E66B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C6DF1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26C93" w14:textId="77777777" w:rsidR="000C2B82" w:rsidRDefault="000C2B82" w:rsidP="005861E7">
            <w:pPr>
              <w:pStyle w:val="Date"/>
              <w:spacing w:before="0" w:after="0"/>
              <w:jc w:val="center"/>
            </w:pPr>
            <w:r>
              <w:t>Total</w:t>
            </w:r>
          </w:p>
        </w:tc>
      </w:tr>
      <w:tr w:rsidR="000C2B82" w14:paraId="7AA5E861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07A8" w14:textId="3E0675E9" w:rsidR="000C2B82" w:rsidRPr="000C2B82" w:rsidRDefault="000C2B82" w:rsidP="005861E7">
            <w:pPr>
              <w:pStyle w:val="Date"/>
              <w:spacing w:before="0" w:after="0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66CB5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</w:tcPr>
          <w:p w14:paraId="057529D5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7AD28E31" w14:textId="77777777" w:rsidR="000C2B82" w:rsidRDefault="000C2B82" w:rsidP="005861E7">
            <w:pPr>
              <w:pStyle w:val="Date"/>
              <w:spacing w:before="0" w:after="0"/>
            </w:pPr>
          </w:p>
        </w:tc>
      </w:tr>
      <w:tr w:rsidR="000C2B82" w14:paraId="58F163BA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35D7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2D08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6107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10A36" w14:textId="67F6F4A0" w:rsidR="000C2B82" w:rsidRDefault="000C2B82" w:rsidP="005861E7">
            <w:pPr>
              <w:pStyle w:val="Date"/>
              <w:spacing w:before="0" w:after="0"/>
              <w:jc w:val="center"/>
            </w:pPr>
          </w:p>
        </w:tc>
      </w:tr>
      <w:tr w:rsidR="000C2B82" w14:paraId="655FC8C9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B38F" w14:textId="213E23FA" w:rsidR="000C2B82" w:rsidRPr="000C2B82" w:rsidRDefault="000C2B82" w:rsidP="005861E7">
            <w:pPr>
              <w:pStyle w:val="Date"/>
              <w:spacing w:before="0" w:after="0"/>
              <w:rPr>
                <w:b/>
                <w:sz w:val="22"/>
              </w:rPr>
            </w:pPr>
            <w:r w:rsidRPr="000C2B82">
              <w:rPr>
                <w:b/>
                <w:sz w:val="22"/>
              </w:rPr>
              <w:t>Total Requested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D743862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F3BA" w14:textId="77777777" w:rsidR="000C2B82" w:rsidRDefault="000C2B82" w:rsidP="005861E7">
            <w:pPr>
              <w:pStyle w:val="Date"/>
              <w:spacing w:before="0" w:after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E3F" w14:textId="77777777" w:rsidR="000C2B82" w:rsidRDefault="000C2B82" w:rsidP="005861E7">
            <w:pPr>
              <w:pStyle w:val="Date"/>
              <w:spacing w:before="0" w:after="0"/>
            </w:pPr>
          </w:p>
        </w:tc>
      </w:tr>
      <w:tr w:rsidR="000C2B82" w14:paraId="6EA30272" w14:textId="77777777" w:rsidTr="00236502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5BF1" w14:textId="77777777" w:rsidR="00D2464C" w:rsidRDefault="00D2464C" w:rsidP="000C2B82">
            <w:pPr>
              <w:pStyle w:val="Date"/>
              <w:spacing w:before="0" w:after="0"/>
              <w:rPr>
                <w:b/>
                <w:sz w:val="22"/>
              </w:rPr>
            </w:pPr>
          </w:p>
          <w:p w14:paraId="5146CF49" w14:textId="77777777" w:rsidR="00D2464C" w:rsidRDefault="00D2464C" w:rsidP="000C2B82">
            <w:pPr>
              <w:pStyle w:val="Date"/>
              <w:spacing w:before="0" w:after="0"/>
              <w:rPr>
                <w:b/>
                <w:sz w:val="22"/>
              </w:rPr>
            </w:pPr>
          </w:p>
          <w:p w14:paraId="60EE73C1" w14:textId="667FD622" w:rsidR="000C2B82" w:rsidRDefault="000C2B82" w:rsidP="000C2B82">
            <w:pPr>
              <w:pStyle w:val="Date"/>
              <w:spacing w:before="0" w:after="0"/>
            </w:pPr>
            <w:r>
              <w:rPr>
                <w:b/>
                <w:sz w:val="22"/>
              </w:rPr>
              <w:t>Budget Justification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8F33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7A6F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C52C" w14:textId="77777777" w:rsidR="000C2B82" w:rsidRDefault="000C2B82" w:rsidP="005861E7">
            <w:pPr>
              <w:pStyle w:val="Date"/>
              <w:spacing w:before="0" w:after="0"/>
              <w:jc w:val="center"/>
            </w:pPr>
          </w:p>
        </w:tc>
      </w:tr>
    </w:tbl>
    <w:p w14:paraId="5F3720B4" w14:textId="05D58530" w:rsidR="000C2B82" w:rsidRPr="000C2B82" w:rsidRDefault="000C2B82" w:rsidP="00D2464C">
      <w:pPr>
        <w:pStyle w:val="Date"/>
        <w:spacing w:before="0" w:after="0"/>
        <w:rPr>
          <w:sz w:val="22"/>
        </w:rPr>
      </w:pPr>
    </w:p>
    <w:sectPr w:rsidR="000C2B82" w:rsidRPr="000C2B8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FB57" w14:textId="77777777" w:rsidR="00AC7438" w:rsidRDefault="00AC7438">
      <w:pPr>
        <w:spacing w:after="0" w:line="240" w:lineRule="auto"/>
      </w:pPr>
      <w:r>
        <w:separator/>
      </w:r>
    </w:p>
  </w:endnote>
  <w:endnote w:type="continuationSeparator" w:id="0">
    <w:p w14:paraId="4B5E86D0" w14:textId="77777777" w:rsidR="00AC7438" w:rsidRDefault="00AC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C1825" w14:textId="3C6DA19D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6D7A" w14:textId="77777777" w:rsidR="009C2336" w:rsidRPr="009C2336" w:rsidRDefault="009C2336" w:rsidP="007D4EF7">
    <w:pPr>
      <w:rPr>
        <w:sz w:val="22"/>
      </w:rPr>
    </w:pPr>
    <w:r w:rsidRPr="009C2336">
      <w:rPr>
        <w:sz w:val="22"/>
      </w:rPr>
      <w:t>CFNRE Pilot Award Program</w:t>
    </w:r>
  </w:p>
  <w:p w14:paraId="27D2EAC5" w14:textId="57FD3210" w:rsidR="007D4EF7" w:rsidRDefault="007D4EF7" w:rsidP="007D4EF7">
    <w:r w:rsidRPr="003F5196">
      <w:rPr>
        <w:noProof/>
        <w:lang w:eastAsia="en-US"/>
      </w:rPr>
      <w:drawing>
        <wp:inline distT="0" distB="0" distL="0" distR="0" wp14:anchorId="54B1A78E" wp14:editId="3E75E228">
          <wp:extent cx="679450" cy="39168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86" cy="41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196">
      <w:t xml:space="preserve"> </w:t>
    </w:r>
    <w:r>
      <w:t xml:space="preserve">Center for Foundational Neuroscience Research and Education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8B96" w14:textId="77777777" w:rsidR="00AC7438" w:rsidRDefault="00AC7438">
      <w:pPr>
        <w:spacing w:after="0" w:line="240" w:lineRule="auto"/>
      </w:pPr>
      <w:r>
        <w:separator/>
      </w:r>
    </w:p>
  </w:footnote>
  <w:footnote w:type="continuationSeparator" w:id="0">
    <w:p w14:paraId="47F3BB3E" w14:textId="77777777" w:rsidR="00AC7438" w:rsidRDefault="00AC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C0E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03D16C" wp14:editId="3C860C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521FB0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B03D16C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&#13;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74xQAAAN8AAAAPAAAAZHJzL2Rvd25yZXYueG1sRI9Pi8Iw&#13;&#10;FMTvgt8hPMGbpo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CGOH74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D521FB0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F447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DA7E141" wp14:editId="2C7987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B6960B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DA7E141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&#13;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1B6960B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16128">
    <w:abstractNumId w:val="9"/>
  </w:num>
  <w:num w:numId="2" w16cid:durableId="1284386640">
    <w:abstractNumId w:val="10"/>
  </w:num>
  <w:num w:numId="3" w16cid:durableId="1072586713">
    <w:abstractNumId w:val="10"/>
  </w:num>
  <w:num w:numId="4" w16cid:durableId="2033918932">
    <w:abstractNumId w:val="7"/>
  </w:num>
  <w:num w:numId="5" w16cid:durableId="810483780">
    <w:abstractNumId w:val="6"/>
  </w:num>
  <w:num w:numId="6" w16cid:durableId="1348409527">
    <w:abstractNumId w:val="5"/>
  </w:num>
  <w:num w:numId="7" w16cid:durableId="14770615">
    <w:abstractNumId w:val="4"/>
  </w:num>
  <w:num w:numId="8" w16cid:durableId="904335817">
    <w:abstractNumId w:val="8"/>
  </w:num>
  <w:num w:numId="9" w16cid:durableId="1300261811">
    <w:abstractNumId w:val="3"/>
  </w:num>
  <w:num w:numId="10" w16cid:durableId="849684584">
    <w:abstractNumId w:val="2"/>
  </w:num>
  <w:num w:numId="11" w16cid:durableId="634137850">
    <w:abstractNumId w:val="1"/>
  </w:num>
  <w:num w:numId="12" w16cid:durableId="111748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96"/>
    <w:rsid w:val="000C2B82"/>
    <w:rsid w:val="0020072D"/>
    <w:rsid w:val="00236502"/>
    <w:rsid w:val="002A7B9F"/>
    <w:rsid w:val="003038D9"/>
    <w:rsid w:val="0035414F"/>
    <w:rsid w:val="00391E5D"/>
    <w:rsid w:val="003F5196"/>
    <w:rsid w:val="00605994"/>
    <w:rsid w:val="00621B30"/>
    <w:rsid w:val="00657397"/>
    <w:rsid w:val="006A1869"/>
    <w:rsid w:val="007C517C"/>
    <w:rsid w:val="007D4EF7"/>
    <w:rsid w:val="007E0325"/>
    <w:rsid w:val="00803325"/>
    <w:rsid w:val="00901705"/>
    <w:rsid w:val="0096479A"/>
    <w:rsid w:val="009C2336"/>
    <w:rsid w:val="009D0C78"/>
    <w:rsid w:val="00AC7438"/>
    <w:rsid w:val="00B13E74"/>
    <w:rsid w:val="00B20A5D"/>
    <w:rsid w:val="00B83831"/>
    <w:rsid w:val="00D2464C"/>
    <w:rsid w:val="00E33F6C"/>
    <w:rsid w:val="00EB35C8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B54A2"/>
  <w15:chartTrackingRefBased/>
  <w15:docId w15:val="{DCF96984-1980-9246-9627-120B398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table" w:styleId="TableGrid">
    <w:name w:val="Table Grid"/>
    <w:basedOn w:val="TableNormal"/>
    <w:uiPriority w:val="39"/>
    <w:rsid w:val="000C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ADAAD8EAD514B9976A7AA8D1A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78DC-DDB6-C641-BEC3-19706DA7AC54}"/>
      </w:docPartPr>
      <w:docPartBody>
        <w:p w:rsidR="00A965C1" w:rsidRDefault="0059296A">
          <w:pPr>
            <w:pStyle w:val="F3EADAAD8EAD514B9976A7AA8D1A2E8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6A"/>
    <w:rsid w:val="00014C86"/>
    <w:rsid w:val="00351743"/>
    <w:rsid w:val="00464DE1"/>
    <w:rsid w:val="004C75E8"/>
    <w:rsid w:val="0059296A"/>
    <w:rsid w:val="00671818"/>
    <w:rsid w:val="00964248"/>
    <w:rsid w:val="00A965C1"/>
    <w:rsid w:val="00E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ADAAD8EAD514B9976A7AA8D1A2E8A">
    <w:name w:val="F3EADAAD8EAD514B9976A7AA8D1A2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Trainee PILOT Award Program 2023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Randy</dc:creator>
  <cp:keywords/>
  <dc:description/>
  <cp:lastModifiedBy>Becca Rohn</cp:lastModifiedBy>
  <cp:revision>2</cp:revision>
  <dcterms:created xsi:type="dcterms:W3CDTF">2023-03-31T19:44:00Z</dcterms:created>
  <dcterms:modified xsi:type="dcterms:W3CDTF">2023-03-31T19:44:00Z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